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849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Садомина</w:t>
      </w:r>
      <w:r>
        <w:rPr>
          <w:rFonts w:ascii="Times New Roman" w:eastAsia="Times New Roman" w:hAnsi="Times New Roman" w:cs="Times New Roman"/>
          <w:b/>
          <w:bCs/>
        </w:rPr>
        <w:t xml:space="preserve"> Виталия Олеговича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06.04.2024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Садомин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</w:t>
      </w:r>
      <w:r>
        <w:rPr>
          <w:rFonts w:ascii="Times New Roman" w:eastAsia="Times New Roman" w:hAnsi="Times New Roman" w:cs="Times New Roman"/>
        </w:rPr>
        <w:t xml:space="preserve">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в остановочном комплексе </w:t>
      </w:r>
      <w:r>
        <w:rPr>
          <w:rFonts w:ascii="Times New Roman" w:eastAsia="Times New Roman" w:hAnsi="Times New Roman" w:cs="Times New Roman"/>
        </w:rPr>
        <w:t>около дома №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Комсомольская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имел шаткую походку, невнятную речь</w:t>
      </w:r>
      <w:r>
        <w:rPr>
          <w:rFonts w:ascii="Times New Roman" w:eastAsia="Times New Roman" w:hAnsi="Times New Roman" w:cs="Times New Roman"/>
        </w:rPr>
        <w:t xml:space="preserve">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Садомин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Садомина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Садоминым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06.04.2024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инспектора ОР ППСП МО МВД «Ханты-Мансийский»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511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06.04.2024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Садомина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,07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Садомина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Садомина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раскаяние в совершенном правонарушении.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Садомину</w:t>
      </w:r>
      <w:r>
        <w:rPr>
          <w:rFonts w:ascii="Times New Roman" w:eastAsia="Times New Roman" w:hAnsi="Times New Roman" w:cs="Times New Roman"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Садомина</w:t>
      </w:r>
      <w:r>
        <w:rPr>
          <w:rFonts w:ascii="Times New Roman" w:eastAsia="Times New Roman" w:hAnsi="Times New Roman" w:cs="Times New Roman"/>
          <w:b/>
          <w:bCs/>
        </w:rPr>
        <w:t xml:space="preserve"> Виталия Олеговича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восемь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Садомин</w:t>
      </w:r>
      <w:r>
        <w:rPr>
          <w:rFonts w:ascii="Times New Roman" w:eastAsia="Times New Roman" w:hAnsi="Times New Roman" w:cs="Times New Roman"/>
          <w:b/>
          <w:bCs/>
        </w:rPr>
        <w:t xml:space="preserve"> В.О.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отбытия наказания срок задержания с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час.20 мин. </w:t>
      </w:r>
      <w:r>
        <w:rPr>
          <w:rFonts w:ascii="Times New Roman" w:eastAsia="Times New Roman" w:hAnsi="Times New Roman" w:cs="Times New Roman"/>
        </w:rPr>
        <w:t>06.04.2024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07.04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9">
    <w:name w:val="cat-UserDefined grp-23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